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choćbym poniżył się jeszcze bardziej niż tym razem i stał się niczym we własnych oczach,* to u tych niewolnic, o których mówiłaś – u nich będę poważany!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moich oczach, ּ</w:t>
      </w:r>
      <w:r>
        <w:rPr>
          <w:rtl/>
        </w:rPr>
        <w:t>בְעֵינָי</w:t>
      </w:r>
      <w:r>
        <w:rPr>
          <w:rtl w:val="0"/>
        </w:rPr>
        <w:t xml:space="preserve"> : jeden Ms: w twoich oczach, </w:t>
      </w:r>
      <w:r>
        <w:rPr>
          <w:rtl/>
        </w:rPr>
        <w:t>עיניו</w:t>
      </w:r>
      <w:r>
        <w:rPr>
          <w:rtl w:val="0"/>
        </w:rPr>
        <w:t xml:space="preserve"> , pod. G, ἐν ὀφθαλμοῖς σου.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2024-04-27T08:41:35Z</dcterms:modified>
</cp:coreProperties>
</file>