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Wieźli zatem skrzynię Bożą na* nowym wozie – a zabrali ją z domu Abinadaba, który leży na wzgórzu – Uzza** zaś i Achio,*** synowie Abinadaba, prowadzili ten nowy wóz.****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tę skrzynię z położonego na wzgórzu domu Abinadaba, umieścili na nowym wozie, a Uza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Achio,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Abinadaba, prowadzili ten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umieścili arkę Boga na nowym wozie, i wywieźli ją z domu Abinadaba położonego w Gibea. A Uzza i Achio, synowie Abinadaba, prowadzili ten nowy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wstawili skrzynię Bożą na wóz nowy, wziąwszy ją z domu Abinadabowego, który jest w Gabaa; lecz Oza i Achyjo, synowie Abinadabowi, prowadzili on wóz 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wstawili skrzynię Bożą na wóz nowy, i wzięli ją z domu Abinadab, który był w Gabaa, a Oza i Ahio, synowie Abinadabowi, prowadzili wóz 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Arkę Bożą na nowym wozie i wywieziono ją z domu Abinadaba położonego na wzgórzu. Uzza i Achio, synowie Abinadaba, prowadzili 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Skrzynię Bożą na nowym wozie, zabrawszy ją z domu Abinadaba, położonego na wzgórzu; Uzza zaś i Achio, synowie Abinadaba, prowadzili ten nowy 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Boga umieszczono na nowym wozie i wywieziono ją z położonego na wzgórzu domu Abinadaba. Natomiast Uzza i Achio, synowie Abinadaba, prowadzili ten nowy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ona w domu Abinadaba, na wzgórzu. Ułożyli więc Arkę Bożą na nowym wozie i ruszyli w drogę. A Uzza i Achio, synowie Abinadaba, prowadzili wóz,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Włożono Arkę Bożą na nowy wóz i wyprowadzono z domu Abinadaba, który stał na wzgórzu. Uzza i Achio, synowie Abinadaba, kierowali tym nowym 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господний кивот на нові колісниці і взяли його з дому Амінадава, що на горі. І Оза і його брати, сини Амінадава, провадили воза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wyniesieniu jej z domu Abianadaba, położonego na wyżynie, położyli Bożą Arkę na nowy wóz. Zaś Uza i Achio prowadzili ten nowy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jednak wieźć Arkę prawdziwego Boga na nowym wozie, żeby ją wywieźć z domu Abinadaba, znajdującego się na wzgórzu; a Uzza i Achio, synowie Abinadaba, prowadzili ten nowy wóz.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: wg MT: </w:t>
      </w:r>
      <w:r>
        <w:rPr>
          <w:rtl/>
        </w:rPr>
        <w:t>אל</w:t>
      </w:r>
      <w:r>
        <w:rPr>
          <w:rtl w:val="0"/>
        </w:rPr>
        <w:t xml:space="preserve"> ; wg 4QSam a i 1Krn 13 :7: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odmiana imienia Eleazar.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Achio, </w:t>
      </w:r>
      <w:r>
        <w:rPr>
          <w:rtl/>
        </w:rPr>
        <w:t>אַחְיֹו</w:t>
      </w:r>
      <w:r>
        <w:rPr>
          <w:rtl w:val="0"/>
        </w:rPr>
        <w:t xml:space="preserve"> , lub: </w:t>
      </w:r>
      <w:r>
        <w:rPr>
          <w:rtl/>
        </w:rPr>
        <w:t>אחיון</w:t>
      </w:r>
      <w:r>
        <w:rPr>
          <w:rtl w:val="0"/>
        </w:rPr>
        <w:t xml:space="preserve"> , czyli: braterski.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Skrzynia miała być noszona na drążkach, zob. &lt;x&gt;20 25:14-15&lt;/x&gt;; &lt;x&gt;40 4:15&lt;/x&gt;;&lt;x&gt;40 7:9&lt;/x&gt;; &lt;x&gt;50 10:8&lt;/x&gt;;&lt;x&gt;50 31:9&lt;/x&gt;, 25; &lt;x&gt;60 3:15&lt;/x&gt;.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25:12-14&lt;/x&gt;; &lt;x&gt;40 4:5-6&lt;/x&gt;; &lt;x&gt;90 7:1&lt;/x&gt;; &lt;x&gt;130 17:1-27&lt;/x&gt;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2024-04-27T08:07:33Z</dcterms:modified>
</cp:coreProperties>
</file>