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Uzzę i uderzył go tam Bóg za to uchybienie,* tak że umarł tam przy skrzyni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Uzę i uderzył go za to uchybienie, tak że Uza zmarł na miejscu, tam właśnie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Uzzie, i Bóg zabił go za uchybienie. I umarł tam przy arce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 się bardzo Pan na Ozę, i zabił go tam Bóg dla śmiałości, i tamże umarł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poruszeniem JAHWE na Ozę, i zabił go prze śmiałość; który tam umarł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Uzzie, i poraził go tam Bóg za ten postępek, tak że umarł przy Arce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Pana na Uzzę, i zabił go tam Bóg za to, że wyciągnął swoją rękę ku Skrzyni, i umarł tam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JAHWE zapłonął przeciw Uzzie. Bóg poraził go tam za ten występek, tak że umarł tam obok Arki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rozgniewał się na Uzzę i zabił go za tę lekkomyślność. Uzza umarł przy Arce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zapłonął gniewem na Uzzę i zabił go za to wykroczenie, tak że umarł tam obok Arki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на Озу, і його там побив Бог, і він помер там при господньому кивоті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Uzę zapłonął gniew WIEKUISTEGO i Bóg go tam poraził za ten postępek, zatem umarł przy Bożej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na Uzzę i prawdziwy Bóg zabił go tam za ten postępek świadczący o braku szacunku, tak iż umarł tam przy Arce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uchybienie, ׁ</w:t>
      </w:r>
      <w:r>
        <w:rPr>
          <w:rtl/>
        </w:rPr>
        <w:t>שַל</w:t>
      </w:r>
      <w:r>
        <w:rPr>
          <w:rtl w:val="0"/>
        </w:rPr>
        <w:t xml:space="preserve"> , hl, znaczenie niepewne, (1) być może błąd skryby, traktowany jako derywat ׁ</w:t>
      </w:r>
      <w:r>
        <w:rPr>
          <w:rtl/>
        </w:rPr>
        <w:t>שלה ; (2</w:t>
      </w:r>
      <w:r>
        <w:rPr>
          <w:rtl w:val="0"/>
        </w:rPr>
        <w:t>) em. na: za wyciągnięcie ręki ku (skrzyni), )</w:t>
      </w:r>
      <w:r>
        <w:rPr>
          <w:rtl/>
        </w:rPr>
        <w:t>ח יָדֹו עַל ( ׁשָלַ )אֲׁשֶר ( עַל</w:t>
      </w:r>
      <w:r>
        <w:rPr>
          <w:rtl w:val="0"/>
        </w:rPr>
        <w:t xml:space="preserve"> ; brak w G B; w G A i G L : za postąpienie w pośpiechu, τῆ ποπετεία, &lt;x&gt;100 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25:14&lt;/x&gt;; 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2024-04-27T11:51:32Z</dcterms:modified>
</cp:coreProperties>
</file>