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domu Saula pewien sługa imieniem Syba.* Wezwano go więc do Dawida, a król powiedział do niego: Czy ty jesteś Syba? On odpowiedział: (Tak, to ja), twój sługa.**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Saula natomiast był pewien sługa. Miał on na imię Syba.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Wezwano go do Dawida, który go zapytał: Czy ty jesteś Syba? Tak, to ja, twój sługa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domu Saula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sługa imieniem Siba. Został on wezwany do Dawida i król zapytał go: Czy ty jesteś Siba?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domu Saulowego sługa, którego zwano Syba: tego zawołano do Dawida. I rzekł król do niego: Tyżeś jest Syba? A on odpowiedział: Jam jest,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domu Saulowego sługa imieniem Siba, którego zawoławszy król do siebie, rzekł mu: A tyś jest Siba? On odpowiedział: Jam jest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Saula pozostał sługa, któremu było na imię Siba. Został on wezwany do Dawida. Zapytał go król: Ty jesteś Siba? Odrzekł: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zaś Saula był pewien sługa imieniem Syba; tego wezwano do Dawida, król zaś rzekł do niego: Czy ty jesteś Syba? A on odpowiedział: Sługą twoim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Saula należał sługa o imieniu Siba. Wezwano go do Dawida, a król go zapytał: Czy ty jesteś Siba? Ten odpowiedział: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Saula był pewien sługa, który miał na imię Siba. Wezwano go więc do Dawida. Król go zapytał: „Czy ty jesteś Siba?”. On odrzekł: „To ja, twój sługa”.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zaś Saula był sługa imieniem Ciba. Zawołano go do Dawida i król zapytał go: - Czyś ty jest Ciba? Odpowiedział: - Sługą twym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дому Саула був слуга й імя йому Сіва, і кличуть його до Давида. І сказав до нього цар: Чи ти Сіва? І він сказав: Я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domu Saula był sługa, imieniem Cyba, więc wezwano go do Dawida. A król go zapytał: Ty jesteś Cyba? Zatem odpowiedział: 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Saula miał sługę imieniem Ciba. Wezwano go więc do Dawida i wtedy król powiedział do niego: ”Czy ty jesteś Ciba?” Odpowiedział: ”Jestem twoim sługą”.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Syba, </w:t>
      </w:r>
      <w:r>
        <w:rPr>
          <w:rtl/>
        </w:rPr>
        <w:t>צִיבָא</w:t>
      </w:r>
      <w:r>
        <w:rPr>
          <w:rtl w:val="0"/>
        </w:rPr>
        <w:t xml:space="preserve"> , czyli: gałązka.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2024-05-04T05:53:07Z</dcterms:modified>
</cp:coreProperties>
</file>