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2"/>
        <w:gridCol w:w="5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ciebie,* mój panie, królu, zwrócone są oczy całego Izraela, abyś im ogłosił, kto po nim zasiądzie na tronie mojego pana, króla.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na ciebie, królu, mój panie, zwrócone są oczy Izraela. Ludzie czekają, byś ogłosił, kto po królu, moim panu, zasiądzie na jego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ty, mój panie, królu,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oczy całego Izraela są zwrócone na ciebie, abyś im oznajmił, kto zasiądzie na tronie mego pana, króla, po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 królu, panie mój, wiesz, iż się oczy wszystkiego Izraela oglądają na cię, abyś im oznajmił, kto będzie siedział na stolicy króla, pana mego, po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jednak, panie mój, królu, na cię się oglądają oczy wszytkiego Izraela, żebyś im oznajmił, kto ma siedzieć na stolicy twojej, królu, panie mój, po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tyś, panie mój, królem! Na ciebie zwrócone są oczy całego Izraela, abyś im oznajmił, kto będzie zasiadać na tronie pana mego, króla, po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ciebie, panie mój, królu, zwrócone są oczy całego Izraela, abyś im ogłosił, kto zasiądzie na tronie mojego pana, króla, po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to ty, mój panie, jesteś królem! Oczy całego Izraela są zwrócone na ciebie, abyś ogłosił, kto zasiądzie po tobie na tronie mojego pana,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na ciebie, mój panie, królu, patrzy cały Izrael, abyś sam powiedział, kto będzie następcą tronu po tobie, panie mój, królu.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 ciebie, panie mój, królu [są zwrócone] oczy całego Izraela, abyś im oznajmił, kto będzie następcą tronu pana mojego,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ти, мій пане царю, очі всього Ізраїля на тобі, щоб сповістити їм хто сидітиме на престолі мого пана царя після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na ciebie, mój panie i królu, zwrócone są oczy całego Israela, abyś im powiedział kto po tobie zasiądzie na tronie mojego pana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panie mój, królu – oczy całego Izraela są zwrócone na ciebie, żebyś im powiedział, kto zasiądzie na tronie mojego pana, króla, po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ciebie : być może w tym przyp. zamiast ciebie, </w:t>
      </w:r>
      <w:r>
        <w:rPr>
          <w:rtl/>
        </w:rPr>
        <w:t>אַּתָה</w:t>
      </w:r>
      <w:r>
        <w:rPr>
          <w:rtl w:val="0"/>
        </w:rPr>
        <w:t xml:space="preserve"> , powinno być: a teraz, </w:t>
      </w:r>
      <w:r>
        <w:rPr>
          <w:rtl/>
        </w:rPr>
        <w:t>עַּתָה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2024-04-25T15:47:21Z</dcterms:modified>
</cp:coreProperties>
</file>