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zstąpił (on) dziś i złożył w ofierze cielca i tuczne cielę, i owce w obfitości, i zaprosił wszystkich synów króla i dowódców wojska, i Abiatara, kapłana, i oto jedzą oni i piją przed nim, i mówią: Niech żyje król Adoniasz!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2024-04-18T17:35:51Z</dcterms:modified>
</cp:coreProperties>
</file>