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3"/>
        <w:gridCol w:w="6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Dawid powiedział: Przywołajcie mi Sadoka, kapłana, i Natana, proroka, i Benajasza, syna Jehojady. Przyszli więc przed oblicze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2024-04-24T22:01:02Z</dcterms:modified>
</cp:coreProperties>
</file>