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6"/>
        <w:gridCol w:w="2301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nawet zasiadł już na królewskim tronie,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2024-04-24T02:46:52Z</dcterms:modified>
</cp:coreProperties>
</file>