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 zaś dam jedno plemię,* po to, aby był lampą dla Dawida,** mojego sługi, po wszystkie dni, przede Mną, w Jerozolimie, w mieście, które sobie wybrałem, aby tam umieścić swoje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dwa plemiona, δύο σκῆπτρα.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aby był lampą dla Dawida, </w:t>
      </w:r>
      <w:r>
        <w:rPr>
          <w:rtl/>
        </w:rPr>
        <w:t>לְדָוִיד־עַבְּדִי לְמַעַן הֱיֹות־נִיר</w:t>
      </w:r>
      <w:r>
        <w:rPr>
          <w:rtl w:val="0"/>
        </w:rPr>
        <w:t xml:space="preserve"> , idiom: aby podtrzymywał dynastię Dawida.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2024-05-08T11:54:10Z</dcterms:modified>
</cp:coreProperties>
</file>