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postępował źle w oczach JAHWE i nie wytrwał (w podążaniu) za JAHWE, tak jak (wytrwał) Dawid,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2024-05-08T15:00:27Z</dcterms:modified>
</cp:coreProperties>
</file>