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im oświadcz: Mój mały palec* jest grubszy niż biodra mojego ojca!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&lt;x&gt;130 10:10&lt;/x&gt;;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2024-04-28T05:45:17Z</dcterms:modified>
</cp:coreProperties>
</file>