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8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im szorstko. Rechabeam odrzucił radę starszych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dał ludowi surową odpowiedź, gdyż odrzucił radę starszych, którą mu dali;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srogą odpowiedź król ludowi,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ludowi srogo, opuściwszy radę starszych, którą mu byli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król dał ludowi surową odpowiedź, gdyż nie poszedł za radą, którą mu dawali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król do ludu twardo, odrzuciwszy radę starszych, jakiej mu udzielili,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dał im surową odpowiedź. Odrzucił radę, której udzieliła mu starszyzna,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odpowiedział ludowi z całą surowością, gdyż odrzucił radę, której mu udzielili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ludowi przykrą odpowiedź. Odrzucił radę starszych, którą mu 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відповів народові жорстко, і Ровоам відкинув пораду старшин, яку йому порадили,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 surowo do ludu, porzucając radę, którą mu dali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zaczął odpowiadać ludowi szorstko, i odrzucił radę udzieloną mu przez starszych.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2024-04-28T08:00:44Z</dcterms:modified>
</cp:coreProperties>
</file>