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rówieśników: Mój ojciec nałożył na was ciężkie jarzmo, a ja wam je dociążę! Mój ojciec smagał was batami, a 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niego według rady młodzieńców, mówiąc: Mój ojciec obciążył was ciężkim jarzmem, ale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 do nich według rady młodzieńców, mówiąc: Ojciec mój obciążał was jarzmem ciężkiem,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według rady młodzieńców, rzekąc: Ociec mój obciążył jarzmo wasze, a ja przyłożę do jarzma waszego; ociec mój chlustał was biczmi, a ja was chlustać będę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do nich tak, jak radzili młodzieńcy: Mój ojciec nałożył na was jarzmo,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młodszych tak: Mój ojciec uczynił ciężkim wasze jarzmo, lecz ja dołożę jeszcze do waszego jarzma; ojciec mój chłostał was biczami, lecz 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zgodnie z radą młodzieńców: Mój ojciec obciążył was ciężkim jarzmem, ale ja jeszcze dołożę do waszego jarzma. Mój ojciec karał was biczami, ja zaś będę was karał biczami kolczastymi.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radą młodych doradców oświadczył: „Mój ojciec włożył na was ciężkie jarzmo, a ja jeszcze dołożę do niego. Mój ojciec karcił was biczami, a ja będę was smagał skorpionami”.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niego według rady młodych, mówiąc: - Ojciec mój uczynił ciężkie wasze jarzmo, ja zaś [jeszcze] dołożę [ciężaru] do jarzma waszego. Ojciec mój chłostał was biczami, ja zaś będę was siekł knutami.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них за порадою слуг, що казали: Мій батько зробив ваше ярмо тяжким і я додам до вашого ярма, мій батько карав вас бичами і я вас покараю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młodych, mówiąc: Jeśli mój ojciec nałożył na was ciężkie jarzmo – to ja uczynię wasze jarzmo jeszcze cięższym; jeśli ojciec smagał was biczami – to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 według rady młodzieńców, mówiąc: ”Ojciec mój uczynił wasze jarzmo ciężkim, lecz ja dołożę do waszego jarzma. Ojciec mój karał was biczami, natomiast ja będę was karał batogami”.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2024-04-28T13:48:09Z</dcterms:modified>
</cp:coreProperties>
</file>