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przemówił do nich według rady chłopców – tymi słowy: Mój ojciec obciążył wasze jarzmo, a ja dołożę do waszego jarzma! Mój ojciec smagał was biczami, lecz ja będę smagał was skorpionami!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2024-04-27T17:21:46Z</dcterms:modified>
</cp:coreProperties>
</file>