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lud królowi takim słowem: Co za dział mamy w Dawidzie! Nie ma dziedzictwa w synu Jiszaja! Do swych namiotów, Izraelu! Doglądaj* teraz swego domu, Dawidzie!** I udał się Izrael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królowi tymi słowy: Jakiż to dział mamy w Dawidzie?! Nie ma dziedzictwa z synem Jessaja! Do swych namiotów ruszaj, Izraelu! Sam teraz zadbaj o swój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Dawidzie! Z taką odpowiedzią Izraelici rozeszli się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Izrael zobaczył, że król go nie usłuchał, lud odpowiedział królowi: Jakiż dział mamy w Dawidzie? Nie mamy dziedzictwa w synu Jessego. Do swoich namiotów, o Izraelu! A ty, Dawidzie, troszcz się teraz o swój dom. I rozszedł się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wszystek Izrael, że ich nie usłuchał król, odpowiedział lud królowi, tak mówiąc: Cóż my mamy za dział w Dawidzie? a co za dziedzictwo w synu Isajowym? Idź do namiotów swych, o Izraelu, a ty Dawidzie opatrz teraz dom twój. I rozeszli się Izraelczycy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lud, że ich król nie chciał wysłuchać, odpowiedział mu, rzekąc: Cóż my za dział mamy w Dawidzie? Abo co za dziedzictwo w synie Isaj? Idź do przybytków twoich, Izraelu, teraz patrz domu swego, Dawidzie! I odszedł Izrael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tak odrzekł królowi: Jakiż wspólny dział mamy z Dawidem? Wszak nie mamy dziedzictwa z synem Jessego. Do swoich namiotów, Izraelu! Teraz, Dawidzie, pilnuj swego domu! I rzeczywiście Izrael poszedł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cały Izrael widział, że król ich nie wysłuchał, dał lud królowi taką odpowiedź: Nie mamy nic wspólnego z Dawidem! Nie mamy dziedzictwa z synem Isajego! Do namiotów swoich, o Izraelu! Teraz troszcz się ty o swój dom, Dawidzie! I rozszedł się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lud mu odpowiedział: Co mamy wspólnego z Dawidem? Nie mamy dziedzictwa z synem Jessego! Do swoich namiotów, Izraelu! A ty, Dawidzie, pilnuj swojego domu! Odszedł więc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Izraelici zobaczyli, że król ich nie wysłuchał, dali królowi taką odpowiedź: „Czy mamy jakieś wspólne dziedzictwo z Dawidem? Nie mamy przecież żadnej części u syna Jessego!. Do swoich namiotów, Izraelu! A ty, Dawidzie, pilnuj teraz swojego domu!”. Tak więc wszyscy Izraelici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ujrzał, że król ich nie wysłuchał. Lud więc odpowiedział królowi tymi słowy: Jakiż [to] dział mamy z Dawidem? Nie mamy dziedzictwa z synem Iszaja. Do swych namiotów, Izraelu! Teraz troszcz się [sam] o swój dom, Dawidzie! I poszedł Izrael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побачив, що цар їх не послухав, і відповів нарід цареві, кажучи: Яка нам часть в Давиді, і немає нам насліддя в сині Єссея. Відійди, Ізраїле, до твоїх помешкань. Тепер, Давиде, паси твій дім. Й Ізраїль відійшов до своїх помешкань.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 widząc, że król ich nie wysłuchał, odpowiedział królowi, mówiąc: Jaki więc mamy udział w Dawidzie? Nie mamy dziedzictwa z synem Iszaja! Do twoich namiotów, Israelu! Teraz uważaj na twój dom, Dawidzie! I tak Israel rozszedł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ich nie wysłuchał, lud odpowiedział królowi, mówiąc: ”Jakiż dział mamy w Dawidzie? I nie ma żadnego dziedzictwa w synu Jessego. Do swych bogów, Izraelu! Teraz sam pilnuj swego domu, Dawidzie! ” Wówczas Izrael ruszył do swych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2024-04-28T07:16:17Z</dcterms:modified>
</cp:coreProperties>
</file>