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1"/>
        <w:gridCol w:w="52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Izrael zbuntował się przeciw domowi Dawida (i tak pozostało)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Izrael zbuntował się przeciw rodowi Dawida i tak pozostało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Izrael zbuntował się przeciwko domowi Dawida i trwa to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odstąpili Izraelczycy od domu Dawidowego,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odstąpił Izrael od domu Dawidowego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Izrael odpadł od rodu Dawida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odpadł Izrael od domu Dawidowego aż po dziś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Izrael oddzielił się od domu Dawida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Izrael zbuntował się przeciwko domowi Dawida i trwa to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[W ten sposób] Izrael odmówił posłuszeństwa domowi Dawida aż do tego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Ізраїль відступив від дому Давида аж до цього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Israel odpadł od domu Dawida, aż po dzisiejszy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Izraelici trwają w buncie przeciwko domowi Dawida aż po dziś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2024-04-28T11:11:21Z</dcterms:modified>
</cp:coreProperties>
</file>