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usłyszał, że Jeroboam wrócił, posłano i wezwano go na zgromadzenie, gdzie obwołano go królem nad całym Izraelem. Za domem Dawida nie było nikogo, za wyjątkiem jedynie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2024-04-28T16:33:57Z</dcterms:modified>
</cp:coreProperties>
</file>