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będzie chodził składać ofiary rzeźne w domu JAHWE w Jerozolimie, to serce tego ludu wróci do ich pana, do Rechabeama, króla Judy – mnie zabiją i wrócą do króla Judy Rechabeama.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będzie chodził składać ofiary rzeźne w świątyni JAHWE w Jerozolimie, to również serce tego ludu wróci do jego pana, do króla Judy Rechabeama. Mnie zabiją i wrócą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lud będzie chodził na składanie ofiary do domu JAHWE w Jerozolimie, to serce tego ludu zwróci się do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Roboama, króla Judy. Zabiją mnie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chadzał ten lud sprawować ofiary do domu Pańskiego do Jeruzalemu, i obróciłoby się serce ludu tego do pana swego, do Roboama, króla Judzkiego, a zabiwszy mię, wróciliby się do Roboama,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chodził ten lud, aby czynił ofiary w domu PANSKIM w Jeruzalem: i obróci się serce ludu tego do pana swego, Roboama, króla Judzkiego, i zabiją mię, i wrócą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ten lud będzie chodził na składanie ofiar do świątyni Pańskiej, to zechce wrócić do swego pana, Roboama, króla Judy, i wskutek tego mogą mnie zabić i wrócić do króla Judy,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lud ten będzie chodził składać ofiary do domu Pańskiego do Jeruzalemu, przylgnie z powrotem serce tego ludu do ich pana, Rechabeama, króla judzkiego, i wtedy, zabiwszy mnie, powrócą do Rechabeama,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ten lud będzie chodził składać ofiary do domu JAHWE w Jerozolimie, to serce tego ludu zwróci się do ich pana, Roboama, króla Judy. Wtedy mnie zabiją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lud ten będzie dalej chodził składać ofiary w domu JAHWE w Jerozolimie, to serce tego ludu zwróci się na nowo do ich pana, Roboama, króla Judy, a wtedy zabiją mnie i powrócą do Roboama, króla 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 ten będzie chodził składać krwawe ofiary w Świątyni Jahwe w Jerozolimie, serce tego ludu wróci do pana swego, do Roboama, króla Judy. Zamordują mnie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шукав його вбити, і він злякався і втік до Сусакіма царя Єгипту і був з ним, аж доки не помер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lud się udał, by uczynić rzeźne ofiary w domu WIEKUISTEGO, w Jeruszalaim, wtedy znowu serce tego ludu skłoniłoby się do ich pana, do króla judzkiego Rehabeama; mnie by zamordowali i wrócili do króla judzkiego Rehabeama.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 lud dalej będzie chodził, aby składać ofiary w domu JAHWE w Jerozolimie, to i serce tego ludu na pewno wróci do ich pana, Rechoboama, króla Judy; i zabiją mnie, i wrócą do Rechoboama, króla Judy”.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2024-04-28T15:28:21Z</dcterms:modified>
</cp:coreProperties>
</file>