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którzy (teraz) stawali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&lt;x&gt;140 11:1-4&lt;/x&gt;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2024-04-28T08:02:06Z</dcterms:modified>
</cp:coreProperties>
</file>