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Co wy radzicie, jakim słowem mamy odpowiedzieć temu ludowi, który przemówił do mnie tymi słowy: Ujmij z jarzma, które nałożył na nas twój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Doradźcie, co mamy odpowiedzieć ludowi na jego prośbę o złagodzenie jarzma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A co wy radzicie odpowiedzieć temu ludowi, który poprosił mnie: Ulżyj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jarzmie, które włożył na nas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A wy co radzicie, abyśmy odpowiedzieli ludowi temu, który rzekł do mnie, mówiąc: Ulżyj jarzma, które włożył ojciec twój na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Co mi za radę dajecie, abych odpowiedział ludowi temu, którzy mi mówili: Ulży jarzma, które ociec twój włożył na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Co wy radzicie odpowiedzieć temu ludowi, który przemawiał do mnie takimi słowami: Ulżyj [nam] w jarzmie, które włożył na nas twój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Jaką wy radzicie mi dać odpowiedź temu ludowi, który prosił mnie: Uczyń nam lżejszym jarzmo, jakie nałożył na nas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Co radzicie odpowiedzieć temu ludowi, który zwrócił się do mnie z taką prośbą: Uczyń lżejszym jarzmo, które nałożył na nas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„Co, waszym zdaniem, mam odpowiedzieć temu ludowi, który skierował do mnie prośbę: «Zmniejsz ciężar, który nałożył na nas twój ojciec»?”.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- Jak wy radzicie, [jaką] damy odpowiedź temu ludowi, który prosił mię mówiąc: Uczyń znośniejsze jarzmo, które nałożył na nas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Що це ви радите, і що відповім цьому народові, що заговорив до мене, кажучи: Облегши ярмо, яке твій батько поклав на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wy radzicie, byśmy odpowiedzieli tym ludziom, którzy przemówili do mnie w ten sposób: Ulżyj nam brzemię, które nałożył na nas twój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 do nich: ”Co wy doradzacie, byśmy odpowiedzieli temu ludowi, który zwrócił się do mnie, mówiąc: ʼUczyń lżejszym jarzmo, które na nas włożył twój ojciecʼ?”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2024-04-28T01:52:41Z</dcterms:modified>
</cp:coreProperties>
</file>