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też sobie króla nad Izraelem, który wytępi dom Jeroboama – to jest ten dzień! Co (więcej), nawet teraz!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2024-05-03T14:50:01Z</dcterms:modified>
</cp:coreProperties>
</file>