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Asa* zapanował jako król Judy w dwudziestym** roku (panowania) Jeroboama,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Asa (912-871 lub 910-869 r. p. Chr.), </w:t>
      </w:r>
      <w:r>
        <w:rPr>
          <w:rtl/>
        </w:rPr>
        <w:t>אָסָא</w:t>
      </w:r>
      <w:r>
        <w:rPr>
          <w:rtl w:val="0"/>
        </w:rPr>
        <w:t xml:space="preserve"> , czyli: uzdrowiciel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dwudziestym czwartym, τετάρτῳ καὶ εἰκοστῷ.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2024-05-05T10:27:52Z</dcterms:modified>
</cp:coreProperties>
</file>