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powiedział do niej: Daj mi swojego syna. Po czym wziął go z jej łona i zaniósł go do górnej komnaty,* w której mieszkał, gdzie położył go na swoim 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górnej komnaty, </w:t>
      </w:r>
      <w:r>
        <w:rPr>
          <w:rtl/>
        </w:rPr>
        <w:t>עֲלִּיָה</w:t>
      </w:r>
      <w:r>
        <w:rPr>
          <w:rtl w:val="0"/>
        </w:rPr>
        <w:t xml:space="preserve"> , lub: komnaty na górnym tarasie (l. dachu).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2024-05-06T05:22:53Z</dcterms:modified>
</cp:coreProperties>
</file>