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1"/>
        <w:gridCol w:w="2198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stało się do niego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2024-05-05T20:49:03Z</dcterms:modified>
</cp:coreProperties>
</file>