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– w trzecim roku – stało się Słowo JAHWE do Eliasza tej treści: Idź, pokaż się Achabowi, bo chcę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— w trzecim roku — JAHWE skierował do Eliasza Słowo tej treści: Idź, pokaż się Achabowi, chcę bowiem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wielu dni, w trzecim roku, doszło do Eliasza słowo JAHWE: Idź, pokaż się Achabowi, a ja ześlę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wielu dniach, mianowicie po onym roku trzecim, stało się słowo Pańskie do Elijasza, mówiąc: Idź, ukaż się Achabowi; bo spuszczę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dni zstało się słowo PANSKIE do Eliasza roku trzeciego, mówiąc: Idź a ukaż się Achabowi, że dam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wielu dni, w trzecim roku, Pan skierował do Eliasza to słowo: Idź, pokaż się Achabowi, albowiem ześlę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czasu, w trzecim roku, doszło Eliasza słowo Pana tej treści: Idź, pokaż się Achabowi, gdyż chcę spuścić na ziemię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później, w trzecim roku suszy, JAHWE skierował słowo do Eliasza: Idź, pokaż się Achabowi, bo ześlę deszcz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dużo czasu, gdy w trzecim roku słowo JAHWE zostało skierowane do Eliasza: „Idź, staw się przed Achabem, a Ja ześlę deszcz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wiele dni. W trzecim roku Jahwe przemówił do Eliasza tymi słowami: - Idź, pokaż się Achabowi, bo chcę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багатьох днях і до Ілії було слово господне в третому році, кажучи: Піди і зявися перед Ахаавом, і дам дощ на лице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długi czas, mianowicie trzeciego roku, doszło do Eliasza słowo WIEKUISTEGO, głosząc: Idź, pokaż się Ahabowi, a spuszczę deszcz na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dniach, w trzecim roku, doszło do Eliasza słowo JAHWE, mówiące: ”Idź, pokaż się Achabowi, jako że zamierzam zesłać deszcz na powierzchnię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2024-05-08T12:05:50Z</dcterms:modified>
</cp:coreProperties>
</file>