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z królem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Betsaba: Dobrze; będę mówiła o cię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Betsabee: Dobrze, ja będę o cię z królem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Batszeba: Dobrze, ja powiem o tobie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w twojej sprawie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odpowiedziała: Dobrze,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 - odpowiedziała Batszeba. - Porozmawiam z królem o 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- Dobrze, przemówię za tobą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Вирсавія: Добре, я скажу про тебе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Batszeba odpowiedziała: Dobrze, sama pomówię o tobie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odrzekła: ”Dobrze! Pomówię w twojej sprawie z 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2024-05-02T05:51:44Z</dcterms:modified>
</cp:coreProperties>
</file>