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jednak (znów) posłał do niego i kazał powiedzieć: Tak niech mi uczynią bogowie i do tego dołożą, jeśli wystarczy prochu Samarii, by wypełnić garście całego ludu, który mam u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który mam u stóp, </w:t>
      </w:r>
      <w:r>
        <w:rPr>
          <w:rtl/>
        </w:rPr>
        <w:t>אֲׁשֶרּבְרַגְלָי</w:t>
      </w:r>
      <w:r>
        <w:rPr>
          <w:rtl w:val="0"/>
        </w:rPr>
        <w:t xml:space="preserve"> , idiom: który mam pod wodzą.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2024-04-27T17:38:36Z</dcterms:modified>
</cp:coreProperties>
</file>