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 — a właśnie ucztował w namiotach on sam i jego królowie — rozkazał podwładnym: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to słowo — a właśnie pił z królami w namiotach — powiedział do swoich sług: Ruszajcie. I ruszyli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Benadad usłyszał to słowo, (a on w tenczas z królmi pił w namiotach,) rzekł do sług swych: Ruszcie się. I ruszyli się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Benadad to słowo, napijał się on i królowie w chłodnikach i rzekł sługom swoim: Obtoczcie miasto. I obtoczyli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słuchał tego sprawozdania, kiedy pił on sam i królowie w namiotach. Wówczas powiedział swoim poddanym: Stańcie w szyku! Stanęli więc w szyku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tę odpowiedź, a właśnie ucztował wraz z królami w namiotach, rzekł do swoich sług: Przypuśćcie szturm. I zaczęli szturmować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odpowiedź, a właśnie pił razem z królami w namiotach, wówczas rozkazał swoim sługom: Stańcie w szyku! Stanęli więc w szyku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mu tę odpowiedź w chwili, gdy on sam i królowie ucztowali w swoich namiotach. Rozkazał więc podwładnym: „Przygotujcie się do ataku!”. Przygotowali się zatem do ataku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przysłowie usłyszał, a pili w namiotach on i królowie, rozkazał swym sługom: - Na pozycje! I zajęli pozycje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Назвали піст і Навутея посадили перед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tą odpowiedź, gdy z królami ucztował w namiotach, powiedział do swoich sług: Szykujcie się! Zatem się przyszykowali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usłyszał to słowo – gdy wraz z królami pił w szałasach – natychmiast rzekł do swych sług: ”Zajmować pozycje! ” I zaczęli zajmować pozycje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2024-04-28T13:57:26Z</dcterms:modified>
</cp:coreProperties>
</file>