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 te słowa – a właśnie pił on i królowie w namiotach – powiedział do swoich sług: Ustawcie się! I ustawili się przeciw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2024-04-28T09:11:42Z</dcterms:modified>
</cp:coreProperties>
</file>