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Achab zapytał: Przez kogo (się to stanie)? A (on) odpowiedział: Tak mówi JAHWE: Przez sług* książąt okręgów.** I zapytał: Kto ma rozpocząć bitwę? A (on) odpowiedział: Ty!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zapytał: Za czyją sprawą się to stanie? Prorok odpowiedział: Tak mówi JAHWE: Za sprawą podwładnych książąt okręgów. Kto ma rozpocząć bitwę? — zapytał jeszcze Achab. A prorok na to: 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Achab zapytał: Przez kogo? Odpowiedział: Tak mówi JAHWE: Przez sługi książąt prowincji. Zapytał dalej: Kto rozpocznie bitwę? Odpowiedział mu: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Achab: Przez kogoż? A on odpowiedział: Tak mówi Pan: przez sługi książąt powiatowych. I rzekł: Którz pocznie bitwę? Tedy mu on odpowiedział: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Achab: Przez kogo? I rzekł mu: To mówi JAHWE: Przez pacholęta Książąt Powiatowych. I rzekł: A któż zacznie bitwę? A on rzekł: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Achab zapytał: Przez kogo [wyda]? Odrzekł: Tak mówi Pan: Przez drużyny naczelników okręgów. Achab ponownie zapytał: Kto rozpocznie bitwę? Odpowiedział: 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zapytał: Za czyją sprawą? A on odpowiedział: Tak mówi Pan: Za sprawą sług naczelników okręgów. I pytał dalej: Kto ma wszcząć bitwę? A on odpowiedział: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zapytał: Przez kogo się to dokona? Wtedy powiedział: Tak mówi JAHWE: Przez sługi naczelników okręgów. Zapytał jeszcze: Kto rozpocznie walkę? Odpowiedział: 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„Przez kogo to się stanie?” - zapytał Achab. Odrzekł: „Tak mówi JAHWE: «Przez oddziały młodych żołnierzy, podległe namiestnikom prowincji»”. „A kto rozpocznie bitwę?”. „Ty!” - odpowiedział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zapytał: - Przez kogo? Odpowiedział: - Tak mówi Jahwe: Przez młodzież naczelników prowincji. Zapytał: - Kto ma rozpocząć walkę? Odrzekł: - 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післали до Єзавелі, мовлячи: Навутей закаменований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Ahab się zapytał: Przez kogo? Więc odpowiedział: Tak mówi WIEKUISTY: Przez sługi zarządców regionalnych. I pytał dalej: Kto ma zawiązać bitwę? Więc odpowiedział: Ty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Achab się odezwał: ”Przez kogo?”, na co ten rzekł: ”Oto, co powiedział JAHWE: ʼPrzez młodzieńców spośród książąt prowincjiʼ”. W końcu powiedział: ”Kto rozpocznie działania bitewne?”, na co ten odrzekł: ”Ty!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sługa, </w:t>
      </w:r>
      <w:r>
        <w:rPr>
          <w:rtl/>
        </w:rPr>
        <w:t>נַעַר</w:t>
      </w:r>
      <w:r>
        <w:rPr>
          <w:rtl w:val="0"/>
        </w:rPr>
        <w:t xml:space="preserve"> , może oznaczać: chłopca, pachołka, młodego sługę, a nawet zarządcę.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okręgów, </w:t>
      </w:r>
      <w:r>
        <w:rPr>
          <w:rtl/>
        </w:rPr>
        <w:t>מְדִינֹות</w:t>
      </w:r>
      <w:r>
        <w:rPr>
          <w:rtl w:val="0"/>
        </w:rPr>
        <w:t xml:space="preserve"> , aram., lub: prowincji.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2024-04-28T17:56:37Z</dcterms:modified>
</cp:coreProperties>
</file>