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Ben-Hadad tymczasem pił pijany w namiotach, on i królowie – trzydziestu dwóch królów, wspierających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2024-04-27T18:17:07Z</dcterms:modified>
</cp:coreProperties>
</file>