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słudzy książąt okręgów. Gdy Ben-Hadad posłał (zwiadowców) i doniesiono mu: Z Samarii wyszli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2024-04-28T01:09:53Z</dcterms:modified>
</cp:coreProperties>
</file>