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wyszli po pokój, schwytajcie ich żywych, a jeśli wyszli do walki, też schwytajcie ich żywych!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2024-04-27T19:37:11Z</dcterms:modified>
</cp:coreProperties>
</file>