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pobił swojego przeciwnika, tak że Aramejczycy musieli ratować się ucieczką, a Izraelici puścili się w pościg za nimi. Ben-Hadad, król Aramu, umknął także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pokonał swego przeciwnika, tak że Syryjczycy uciekli, a Izrael ich ścigał. Ben-Hadad, król Syrii, również uciekł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każdy męża swego, tak, że uciekli Syryjczycy, i gonił je Izrael; uciekł też Benadad, król Syryjski, na koniu i z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każdy męża, który szedł przeciw jemu, i uciekli Syryjczykowie, a Izrael je gonił. Uciekł też Benadad, król Syryjski, na koniu, z jezdnymi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pokonał swego przeciwnika. Dlatego Aramejczycy uciekli, a Izraelici ich gonili. Ben-Hadad, król syryjski, też ratował się ucieczką na koniu razem z 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każdy swojego, tak iż Aramejczycy pierzchnęli, a Izraelici puścili się za nimi w pogoń. Benhadad zaś, król Aramu, ratował się ucieczką konno wraz z wozami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pobił swego przeciwnika. Wówczas Aramejczycy zaczęli uciekać, a Izraelici ich gonili. Również Ben-Hadad, król Aramu, ratował się ucieczką na koniu, a wraz z nim inni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powalił swojego przeciwnika. Aramejczycy poszli w rozsypkę, a Izraelici ruszyli za nimi w pogoń. Również Ben-Hadad, król Aramu, ratował się ucieczką na koniu, wraz z oddziałem kawalerii.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każdy w swojego przeciwnika. Aramejczycy uciekli, Izraelici zaś puścili się za nimi w pogoń. Ben-Hadad, król Aramu, ratował się ucieczką na koniu, a [wraz z nim]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poraził swojego człowieka. Zatem Aramejczycy uciekli, zaś Israelici puścili się w pogoń za nimi. Lecz w towarzystwie jeźdźców, na koniu, umknął król aramejski Benhaded.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zabijać, każdy swojego człowieka; i Syryjczycy rzucali się do ucieczki, a Izrael ich ścigał, lecz Ben-Hadad, król Syrii, uciekł na koniu wraz z 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2024-04-27T17:25:03Z</dcterms:modified>
</cp:coreProperties>
</file>