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każdy swojego, tak że Aramejczycy uciekli, a Izraelici ich ścigali. Ben-Hadad, król Aramu, też umknął na koniu i z jeźdźcami.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2024-04-27T21:58:05Z</dcterms:modified>
</cp:coreProperties>
</file>