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przełomie roku Ben-Hadad dokonał przeglądu Aramejczyków i wyruszył do Afek,* aby walczyć z 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19:30&lt;/x&gt;; &lt;x&gt;70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2024-04-28T13:22:06Z</dcterms:modified>
</cp:coreProperties>
</file>