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Izraela dokonali wśród siebie przeglądu, zaopatrzyli się* i wyszli im na spotkanie. Synowie Izraela jednak obozowali naprzeciw nich jak dwa stadka** kóz, podczas gdy Aramejczycy wypełniali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także dokonali przeglądu, zadbali o zaopatrzenie i wyszli im na spotkanie. Jednak obóz Izraelitów wobec wojsk Aramu był jak dwa stadka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kóz. Aramejczycy wypełniali okolicę!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 synów Izraela dokonano przeglądu, a gdy się zebrali, wyruszyli przeciwko nim. I synowie Izraela rozbili obóz przed nimi jak dwa małe stadka kóz. Syryjczycy zaś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także są obliczeni, a nabrawszy z sobą żywności, ciągnęli przeciwko nim. I położyli się obozem synowie Izraelscy przeciwko nim, jakoby dwa małe stadka kóz; a Syryjczycy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popisani są i nabrawszy żywności ciągnęli naprzeciw, i położyli się obozem przeciwko im jako dwie małe stadka kóz: a Syryjczykowie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Dokonawszy też przeglądu, Izraelici zaopatrzeni w żywność wyruszyli im naprzeciw. I rozłożyli się obozem Izraelici przed nimi jak dwa stadka kóz, Aramejczycy zaś zapełnili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 Izraelitów zrobiono pobór i zaopatrzono ich w żywność. Potem ruszyli na ich spotkanie. Ale Izraelici stali przed nimi obozem jak dwa stadka kóz, Aramejczycy zaś zapełnili całą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także dokonali przeglądu, zaopatrzyli się w żywność i wyruszyli przeciw nim. Izraelici, którzy rozłożyli się obozem naprzeciw Aramejczyków, wyglądali jak dwa małe stada kóz. Aramejczycy natomiast zapełnili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Izraelici dokonali przeglądu swojego wojska i z zapasami żywności rozbili obóz naprzeciwko nich. Byli jak dwa stadka kóz, podczas gdy Aramejczycy zapełnili całą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[też] zostali powołani, zaopatrzyli się w żywność i wyruszyli przeciw nim. Synowie izraelscy stanęli obozem naprzeciw nich, jakby dwa stadka kóz, Aramejczycy zaś zapełnili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через слово розкаявся Ахаав перед лицем Господа, і пішов, плачучи, і роздер свою одіж і зодягнувся в мішок, по свому тілі, і попостив і зодягнувся в мішок в дні, в якому побив Навутея Єзраїліта,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Zarządzono również przegląd Israelitów, zaopatrzono ich w zapasy, po czym wyszli na ich spotkanie. Synowie Israela obozowali naprzeciwko nich, jak dwie gromadki kóz, podczas gdy Aramejczycy zapełniali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byli już powołani pod broń oraz zaopatrzeni i wyruszyli przeciw nim; i synowie Izraela rozbili przed nimi obóz jak dwie trzódki kóz, podczas gdy Syryjczycy napełnili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zaopatrzyli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stadka, </w:t>
      </w:r>
      <w:r>
        <w:rPr>
          <w:rtl/>
        </w:rPr>
        <w:t>חֲׂשִפֵי</w:t>
      </w:r>
      <w:r>
        <w:rPr>
          <w:rtl w:val="0"/>
        </w:rPr>
        <w:t xml:space="preserve"> , hl, ּ</w:t>
      </w:r>
      <w:r>
        <w:rPr>
          <w:rtl/>
        </w:rPr>
        <w:t>כִׁשְנֵי חֲׂשִפֵי עִּזִים : (1</w:t>
      </w:r>
      <w:r>
        <w:rPr>
          <w:rtl w:val="0"/>
        </w:rPr>
        <w:t xml:space="preserve">) od </w:t>
      </w:r>
      <w:r>
        <w:rPr>
          <w:rtl/>
        </w:rPr>
        <w:t>חׂשף</w:t>
      </w:r>
      <w:r>
        <w:rPr>
          <w:rtl w:val="0"/>
        </w:rPr>
        <w:t xml:space="preserve"> , odrzeć, ogołocić; (2) od ronić, zob. &lt;x&gt;230 29:9&lt;/x&gt;.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2024-04-28T02:22:53Z</dcterms:modified>
</cp:coreProperties>
</file>