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Izraela dokonali wśród siebie przeglądu, zaopatrzyli się* i wyszli im na spotkanie. Synowie Izraela jednak obozowali naprzeciw nich jak dwa stadka** kóz, podczas gdy Aramejczycy wypełniali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zaopatrzyli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stadka, </w:t>
      </w:r>
      <w:r>
        <w:rPr>
          <w:rtl/>
        </w:rPr>
        <w:t>חֲׂשִפֵי</w:t>
      </w:r>
      <w:r>
        <w:rPr>
          <w:rtl w:val="0"/>
        </w:rPr>
        <w:t xml:space="preserve"> , hl, ּ</w:t>
      </w:r>
      <w:r>
        <w:rPr>
          <w:rtl/>
        </w:rPr>
        <w:t>כִׁשְנֵי חֲׂשִפֵי עִּזִים : (1</w:t>
      </w:r>
      <w:r>
        <w:rPr>
          <w:rtl w:val="0"/>
        </w:rPr>
        <w:t xml:space="preserve">) od </w:t>
      </w:r>
      <w:r>
        <w:rPr>
          <w:rtl/>
        </w:rPr>
        <w:t>חׂשף</w:t>
      </w:r>
      <w:r>
        <w:rPr>
          <w:rtl w:val="0"/>
        </w:rPr>
        <w:t xml:space="preserve"> , odrzeć, ogołocić; (2) od ronić, zob. &lt;x&gt;230 29:9&lt;/x&gt;.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2024-04-28T15:48:34Z</dcterms:modified>
</cp:coreProperties>
</file>