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do niego: Oto słyszeliśmy,* że królowie domu Izraela to królowie łaskawi.** Wdziejmy więc wory na biodra, a powrozy na głowy i wyjdźmy do króla Izraela, może zachowa przy życiu twoją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(…) słyszeliśmy : wg G: i powiedział do swoich sług: Wiem, καὶ εἶπεν τοῖς παισὶν αὐτοῦ Οἶδα.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dotrzymują przymierzy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2024-04-27T22:08:02Z</dcterms:modified>
</cp:coreProperties>
</file>