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Ponieważ nie posłuchałeś głosu JAHWE, oto gdy odejdziesz ode mnie, napadnie cię lew. I gdy odszedł od niego, natknął się na niego lew – i napadł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mu zatem: Ponieważ nie posłuchałeś głosu JAHWE, gdy ode mnie odejdziesz, napadnie cię lew! I rzeczywiście tak się stało. Gdy się od niego oddalił, został napadnięty przez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Ponieważ nie posłuchałeś głosu JAHWE, oto gdy tylko odejdziesz ode mnie, zabije cię lew. A gdy odszedł od niego, spotkał go lew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Przeto iżeś nie usłuchał głosu Pańskiego, oto skoro odejdziesz odemnie, zabije cię lew. A gdy odszedł od niego, znalazł go lew,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Żeś nie chciał słuchać głosu PANSKIEGO, oto odejdziesz ode mnie i zabije cię lew. A gdy trochę odszedł od niego, nalazł go lew i 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mu rzekł: Ponieważ nie posłuchałeś głosu Pana, oto skoro tylko odejdziesz ode mnie, napadnie na ciebie lew! Kiedy odszedł od niego, lew upatrzył go sobie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niego: Ponieważ nie usłuchałeś głosu Pana, oto gdy odejdziesz ode mnie, zagryzie cię lew. A gdy odszedł od niego, natknął się na lwa, który go zagryzł.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oświadczył: Ponieważ nie usłuchałeś głosu JAHWE, gdy tylko odejdziesz ode mnie, napadnie cię lew! I gdy odszedł od niego, napotkał go lew i rozszarpał.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mu wtedy: „Ponieważ nie posłuchałeś JAHWE, gdy tylko oddalisz się ode mnie, napadnie na ciebie lew”. Rzeczywiście, zaraz po jego odejściu zaatakował go lew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więc: - Ponieważ nie słuchałeś rozkazu Jahwe, oto gdy odejdziesz ode mnie, zabije cię lew. A gdy odszedł od niego, napotkał go lew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niego: Ponieważ nie usłuchałeś głosu WIEKUISTEGO, dlatego gdy ode mnie odejdziesz skaleczy cię lew. A kiedy od niego odszedł, napotkał go lew i go skaleczył.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on rzekł do niego: ”Ponieważ nie usłuchałeś głosu JAHWE, oto odejdziesz ode mnie i zabije cię lew”. Kiedy potem odszedł od niego, napotkał go lew” i go zabił.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2024-04-28T15:12:22Z</dcterms:modified>
</cp:coreProperties>
</file>