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tamtędy przejeżdżał, on zawołał do króla tymi słowy: Twój sługa wyszedł w sam środek walki, a oto pewien człowiek skierował się do mnie, przyprowadził mi człowieka i powiedział: Pilnuj tego człowieka! Jeśli ci się wymknie, własną duszą (zapłacisz) za jego duszę albo odważysz (mi) talent* srebra!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2024-04-28T00:56:42Z</dcterms:modified>
</cp:coreProperties>
</file>