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proszę. Zapowiedzi wszystkich proroków bez wyjątku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posłaniec, który poszedł, aby przywołać Micheasza, powiedział do niego: Oto teraz słowa proroków jednomyślnie przekazują królowi to, co dobre. Niech twoje słowo, proszę, będzie jak słowo jednego z nich i 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teraz słowa proroków jednemi usty dobrze tuszą królowi; niechże będzie proszę słowo twoje, jako słowo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zasię, który był szedł, aby wezwał Micheasza, rzekł do niego, rzekąc: Oto mowy proroków jednemi usty dobrze królowi tuszą: niechże też mowa twoja będzie im podobna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Zauważ! Przepowiednie tych proroków są jednakowo pomyślne dla króla. Niechże więc twoja przepowiednia będzie taka, jak każdego z nich, ażebyś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słowa były jak słowa każdego z nich;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zawołać Micheasza, powiedział mu: Wszyscy prorocy jednomyślnie przepowiadają pomyślność królowi. Proszę, niech i twoje słowo będzie jak słowo każdego z nich, przepowiedz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„Popatrz! Przepowiednie proroków, wszystkie co do jednej, są pomyślne dla króla. Niech i twoje słowo będzie jak przepowiednia każdego z nich - zapowiedz pomyślność!”.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posłaniec, który poszedł przywołać Mikajehu, radził mu mówiąc: - Oto słowa proroków jednomyślnie [wróżą] królowi pomyślność. Niechże twoje słowa będą takie, jak słowo jednego z nich. 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всі пророки одними устами говорять добре про царя. Будь і ти в твоїх словах згідний з словами одного з них і говори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poseł, który poszedł, aby zawezwać Michaję, powiedział mu tak: Oto wszyscy prorocy jednoznacznie dobrze przepowiadają królowi; niech, proszę i twoje słowo będzie podobne do słowa każdego z nich; więc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”Zauważ tylko! Słowa proroków jednomyślnie zapowiadają królowi dobro. Proszę, niech twoje słowo będzie takie, jak słowo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2024-04-27T15:14:24Z</dcterms:modified>
</cp:coreProperties>
</file>