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że będę głosił tylko to, co powie 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odpowiedział: Jak żyje PAN! Będę głosił tylko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Jak żyje JAHWE, będę mówił to, co JAHWE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Jako żywy Pan, że co mi kolwiek rzecze Pan, to mówić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Micheasz: Żywie JAHWE, iż co mi kolwiek rzecze JAHWE, to mówić będę!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Micheasz odrzekł: Na życie Pana! Na pewno będę mówił to, co Pan mi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odpowiedział: Jako żyje Pan, że będę mówił tylko to, co mi powie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odpowiedział: Na życie PANA! Powiem mu to, co JAHWE mi oznajmi!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Micheasz zapewnił: „Na życie PANA! Będę mówił tylko to, co mi powie PAN!”.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Mikajehu odpowiedział: - Na żyjącego Jahwe, oznajmię mu to, co mi powie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Хай живе Господь, бо те, що лиш скаже мені Господь, це скажу.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Michaja odpowiedział: Żywy jest WIEKUISTY! Tylko to, co mi powie WIEKUISTY – powiem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Michajasz rzekł: ”Jako żyje JAHWE, będę mówił to, co mi powie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2024-04-28T09:41:27Z</dcterms:modified>
</cp:coreProperties>
</file>