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nie miał prorokować dobrego,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(Rzekł tedy król Izraelski do Jozafata: Azam ci nie powiedział, że mi nie prorokuje dobre, ale zawżdy złe?)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Jehoszafata: Czy nie mówiłem ci, że on nie prorokuje mi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król izraelski rzekł do Jozafata: - Czyż nie mówiłem ci, że nie prorokuje mi tego, co dobre, ale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Чи я не сказав тобі: Цей мені не пророкує добра, але лишень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powiedział do Jozafata: Czy ci nie mówiłem: On nie prorokuje mi nic dobrego, lecz tylko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2024-04-27T13:19:10Z</dcterms:modified>
</cp:coreProperties>
</file>