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kłamliwego w usta tych wszystkich twoich proroków, lecz JAHWE zapowiedział ci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2024-04-28T10:01:47Z</dcterms:modified>
</cp:coreProperties>
</file>