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opowiedział: Oto sam to zobaczysz w tym dniu, kiedy wejdziesz do najskrytszej komnaty,* aby się ukryć.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חֶדֶרּבְחֶדֶר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2024-04-28T05:44:00Z</dcterms:modified>
</cp:coreProperties>
</file>