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przez obóz przeszedł herold:* Każdy do swojego miasta i każdy do swojej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herold za G, στρατοκῆρυξ, </w:t>
      </w:r>
      <w:r>
        <w:rPr>
          <w:rtl/>
        </w:rPr>
        <w:t>הָרֹנֶה</w:t>
      </w:r>
      <w:r>
        <w:rPr>
          <w:rtl w:val="0"/>
        </w:rPr>
        <w:t xml:space="preserve"> ; wg MT: krzyk, </w:t>
      </w:r>
      <w:r>
        <w:rPr>
          <w:rtl/>
        </w:rPr>
        <w:t>הָרִּנָה</w:t>
      </w:r>
      <w:r>
        <w:rPr>
          <w:rtl w:val="0"/>
        </w:rPr>
        <w:t xml:space="preserve"> , słowa różnią się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2024-04-28T07:23:52Z</dcterms:modified>
</cp:coreProperties>
</file>