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zmarł, przywieziono go do Samarii i pochowano króla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2024-04-28T05:23:19Z</dcterms:modified>
</cp:coreProperties>
</file>