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Wymiótł* (on) zaś z ziemi pozostałych poświęconych,** którzy pozostali jeszcze z czasów Asy, 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on z kraju resztę kapłanów [innych bóstw], pozostałych jeszcze z czasów jego ojca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w Edomie. Królem był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wyplenił z ziemi ostatek Sodomczyków, którzy byli pozostali za dni Azy,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niewieściuchów, którzy byli pozostali za czasu Asa ojca jego, zniósł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kraju resztę uprawiających nierząd sakralny, który trwał za czasów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uprawiających nierząd kultowy, którzy pozostali jeszcze z czasów Asy, jego ojca, wygnał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też w kraju tych, którzy uprawiali nierząd sakralny, a którzy pozostali z czasów jego ojca,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 kraju resztę uprawiających nierząd sakralny, tych pozostałych jeszcze z czasów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[On] usunął z kraju resztę świętych nierządnic, które zostały z czasów Asy,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Йосафат зі своїми батьками і поховано його коло його батьків в місті Давида його батька. І замість нього зацарював його син Йорам.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wytępił z kraju szczątki nierządników, pozostałych po czasach jego ojca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zaś nie było króla; królem był pełnomocnik.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Wymiótł, ּ</w:t>
      </w:r>
      <w:r>
        <w:rPr>
          <w:rtl/>
        </w:rPr>
        <w:t>בִעֵר</w:t>
      </w:r>
      <w:r>
        <w:rPr>
          <w:rtl w:val="0"/>
        </w:rPr>
        <w:t xml:space="preserve"> , lub: wypalił, zob. &lt;x&gt;110 14:10&lt;/x&gt;;&lt;x&gt;110 21:21&lt;/x&gt;;&lt;x&gt;110 22:46&lt;/x&gt; &lt;x&gt;330 4:12&lt;/x&gt;,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23:18&lt;/x&gt;; &lt;x&gt;110 14:24&lt;/x&gt;; &lt;x&gt;110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2024-04-28T17:10:22Z</dcterms:modified>
</cp:coreProperties>
</file>