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Achazjasz,* syn Achaba, objął w Samarii władzę nad Izraelem w siedemnastym roku (panowania) Jehoszafata, króla Judy, a panował nad Izraelem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Achaba, objął w Samarii władzę królewską nad Izraelem w siedemnastym roku panowania Jehoszafata, króla Judy. Panował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idąc drogą swego ojca, drogą swej matki i drogą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Ochozyjasz, syn Achaba, począł królować nad Izraelem w Samaryi roku siedmnastego Jozafata, króla Judzkiego, i królował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Ochozjasz, syn Achab, począł był królować nad Izraelem w Samaryjej roku siedmnastego Jozafata, króla Judzkiego, i królował nad Izraelem 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Ochozjasz, syn Achaba, objął władzę w Samarii w siedemnastym roku [panowania] Jozafata, króla judzkiego, i królował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 syn Achaba, objął władzę królewską nad Izraelem w Samarii w siedemnastym roku panowania Jehoszafata, króla judzkiego, a panował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 syn Achaba, objął rządy nad Izraelem w Samarii w siedemnastym roku panowania Jehoszafata, króla Judy, i królował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Ochozjasz, syn Achaba, został królem Izraela w Samarii, w siedemnastym roku rządów Jozafata, króla Judy, i 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Ochozjasz, syn Achaba, został królem nad Izraelem w Samarii w siedemnastym roku [panowania] Jozafata, króla Judy. Dwa lata 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Achazja, syn Achaba, objął rządy nad Israelem w Szomronie siedemnastego roku Jehoszafata, króla judzkiego i panował nad Israelem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i szedł drogą swego ojca oraz drogą swej matki, jak również drogą Jeroboama, syna Nebata, który przywiódł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, czyli: JHWH (go) uchwycił, 853-852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2024-04-27T19:02:21Z</dcterms:modified>
</cp:coreProperties>
</file>